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D8" w:rsidRPr="00563DD8" w:rsidRDefault="00563DD8" w:rsidP="00563DD8">
      <w:pPr>
        <w:spacing w:after="0" w:line="240" w:lineRule="auto"/>
        <w:ind w:left="6016"/>
        <w:rPr>
          <w:rFonts w:ascii="Times New Roman" w:hAnsi="Times New Roman" w:cs="Times New Roman"/>
          <w:sz w:val="24"/>
          <w:szCs w:val="24"/>
        </w:rPr>
      </w:pP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 наказом </w:t>
      </w:r>
      <w:r w:rsidR="001F3BDF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Нікопольського</w:t>
      </w:r>
      <w:proofErr w:type="spellEnd"/>
    </w:p>
    <w:p w:rsidR="00563DD8" w:rsidRPr="00563DD8" w:rsidRDefault="00563DD8" w:rsidP="00563DD8">
      <w:pPr>
        <w:spacing w:after="0" w:line="240" w:lineRule="auto"/>
        <w:ind w:left="601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3DD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63DD8">
        <w:rPr>
          <w:rFonts w:ascii="Times New Roman" w:hAnsi="Times New Roman" w:cs="Times New Roman"/>
          <w:sz w:val="24"/>
          <w:szCs w:val="24"/>
        </w:rPr>
        <w:t>іськрайонного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563DD8" w:rsidRPr="00563DD8" w:rsidRDefault="00563DD8" w:rsidP="00563DD8">
      <w:pPr>
        <w:spacing w:after="0" w:line="240" w:lineRule="auto"/>
        <w:ind w:left="6016"/>
        <w:rPr>
          <w:rFonts w:ascii="Times New Roman" w:hAnsi="Times New Roman" w:cs="Times New Roman"/>
          <w:sz w:val="24"/>
          <w:szCs w:val="24"/>
        </w:rPr>
      </w:pP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Дніпропетровської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DD8" w:rsidRPr="00563DD8" w:rsidRDefault="00563DD8" w:rsidP="00563DD8">
      <w:pPr>
        <w:spacing w:after="0" w:line="240" w:lineRule="auto"/>
        <w:ind w:left="6016"/>
        <w:rPr>
          <w:rStyle w:val="rvts15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63DD8">
        <w:rPr>
          <w:rFonts w:ascii="Times New Roman" w:hAnsi="Times New Roman" w:cs="Times New Roman"/>
          <w:sz w:val="24"/>
          <w:szCs w:val="24"/>
        </w:rPr>
        <w:t xml:space="preserve">№ </w:t>
      </w:r>
      <w:r w:rsidR="00FF4E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445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5445A" w:rsidRPr="00A5445A">
        <w:rPr>
          <w:rFonts w:ascii="Times New Roman" w:hAnsi="Times New Roman" w:cs="Times New Roman"/>
          <w:sz w:val="24"/>
          <w:szCs w:val="24"/>
        </w:rPr>
        <w:t>5</w:t>
      </w:r>
      <w:r w:rsidRPr="00563DD8">
        <w:rPr>
          <w:rFonts w:ascii="Times New Roman" w:hAnsi="Times New Roman" w:cs="Times New Roman"/>
          <w:sz w:val="24"/>
          <w:szCs w:val="24"/>
        </w:rPr>
        <w:t xml:space="preserve">-з </w:t>
      </w:r>
      <w:proofErr w:type="spellStart"/>
      <w:r w:rsidRPr="00563DD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3DD8">
        <w:rPr>
          <w:rFonts w:ascii="Times New Roman" w:hAnsi="Times New Roman" w:cs="Times New Roman"/>
          <w:sz w:val="24"/>
          <w:szCs w:val="24"/>
        </w:rPr>
        <w:t xml:space="preserve"> </w:t>
      </w:r>
      <w:r w:rsidR="00A5445A" w:rsidRPr="00A5445A">
        <w:rPr>
          <w:rFonts w:ascii="Times New Roman" w:hAnsi="Times New Roman" w:cs="Times New Roman"/>
          <w:sz w:val="24"/>
          <w:szCs w:val="24"/>
        </w:rPr>
        <w:t>20</w:t>
      </w:r>
      <w:r w:rsidR="00A5445A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A5445A" w:rsidRPr="00A5445A">
        <w:rPr>
          <w:rFonts w:ascii="Times New Roman" w:hAnsi="Times New Roman" w:cs="Times New Roman"/>
          <w:sz w:val="24"/>
          <w:szCs w:val="24"/>
        </w:rPr>
        <w:t>9</w:t>
      </w:r>
      <w:r w:rsidRPr="00563DD8">
        <w:rPr>
          <w:rFonts w:ascii="Times New Roman" w:hAnsi="Times New Roman" w:cs="Times New Roman"/>
          <w:sz w:val="24"/>
          <w:szCs w:val="24"/>
        </w:rPr>
        <w:t>.202</w:t>
      </w:r>
      <w:r w:rsidR="00FF4EAA">
        <w:rPr>
          <w:rFonts w:ascii="Times New Roman" w:hAnsi="Times New Roman" w:cs="Times New Roman"/>
          <w:sz w:val="24"/>
          <w:szCs w:val="24"/>
        </w:rPr>
        <w:t>1</w:t>
      </w:r>
    </w:p>
    <w:p w:rsidR="00563DD8" w:rsidRPr="00563DD8" w:rsidRDefault="00563DD8" w:rsidP="00563DD8">
      <w:pPr>
        <w:pStyle w:val="rvps7"/>
        <w:shd w:val="clear" w:color="auto" w:fill="FFFFFF"/>
        <w:spacing w:before="0" w:after="0"/>
        <w:ind w:left="450" w:right="450"/>
        <w:jc w:val="center"/>
        <w:textAlignment w:val="baseline"/>
        <w:rPr>
          <w:lang w:val="uk-UA"/>
        </w:rPr>
      </w:pPr>
    </w:p>
    <w:p w:rsidR="00563DD8" w:rsidRPr="00563DD8" w:rsidRDefault="00563DD8" w:rsidP="00563DD8">
      <w:pPr>
        <w:pStyle w:val="rvps7"/>
        <w:shd w:val="clear" w:color="auto" w:fill="FFFFFF"/>
        <w:spacing w:before="0" w:after="0"/>
        <w:ind w:left="450" w:right="450"/>
        <w:jc w:val="center"/>
        <w:textAlignment w:val="baseline"/>
        <w:rPr>
          <w:b/>
          <w:u w:val="single"/>
          <w:lang w:val="uk-UA"/>
        </w:rPr>
      </w:pPr>
    </w:p>
    <w:p w:rsidR="00563DD8" w:rsidRPr="00563DD8" w:rsidRDefault="00563DD8" w:rsidP="00563DD8">
      <w:pPr>
        <w:pStyle w:val="rvps7"/>
        <w:shd w:val="clear" w:color="auto" w:fill="FFFFFF"/>
        <w:spacing w:before="0" w:after="0"/>
        <w:ind w:right="-1"/>
        <w:jc w:val="center"/>
        <w:textAlignment w:val="baseline"/>
        <w:rPr>
          <w:b/>
          <w:u w:val="single"/>
        </w:rPr>
      </w:pPr>
      <w:bookmarkStart w:id="0" w:name="n195"/>
      <w:bookmarkEnd w:id="0"/>
      <w:r w:rsidRPr="00563DD8">
        <w:rPr>
          <w:b/>
          <w:u w:val="single"/>
          <w:lang w:val="uk-UA"/>
        </w:rPr>
        <w:t xml:space="preserve">УМОВИ </w:t>
      </w:r>
      <w:r w:rsidRPr="00563DD8">
        <w:rPr>
          <w:b/>
          <w:u w:val="single"/>
          <w:lang w:val="uk-UA"/>
        </w:rPr>
        <w:br/>
        <w:t>проведення конкурсу на зайняття вакантної посади державної служби</w:t>
      </w:r>
    </w:p>
    <w:p w:rsidR="00563DD8" w:rsidRPr="00563DD8" w:rsidRDefault="00563DD8" w:rsidP="00563DD8">
      <w:pPr>
        <w:pStyle w:val="rvps7"/>
        <w:shd w:val="clear" w:color="auto" w:fill="FFFFFF"/>
        <w:spacing w:before="0" w:after="0"/>
        <w:ind w:right="-1"/>
        <w:jc w:val="center"/>
        <w:textAlignment w:val="baseline"/>
        <w:rPr>
          <w:b/>
          <w:color w:val="000000"/>
          <w:u w:val="single"/>
          <w:lang w:val="uk-UA"/>
        </w:rPr>
      </w:pPr>
      <w:r w:rsidRPr="00563DD8">
        <w:rPr>
          <w:b/>
          <w:u w:val="single"/>
          <w:lang w:val="uk-UA"/>
        </w:rPr>
        <w:t xml:space="preserve"> категорії «В» - секретаря судового засідання</w:t>
      </w:r>
      <w:r>
        <w:rPr>
          <w:b/>
          <w:u w:val="single"/>
          <w:lang w:val="uk-UA"/>
        </w:rPr>
        <w:t xml:space="preserve"> Нікопольського </w:t>
      </w:r>
      <w:proofErr w:type="spellStart"/>
      <w:r>
        <w:rPr>
          <w:b/>
          <w:u w:val="single"/>
          <w:lang w:val="uk-UA"/>
        </w:rPr>
        <w:t>міськрайонного</w:t>
      </w:r>
      <w:proofErr w:type="spellEnd"/>
      <w:r>
        <w:rPr>
          <w:b/>
          <w:u w:val="single"/>
          <w:lang w:val="uk-UA"/>
        </w:rPr>
        <w:t xml:space="preserve"> суду Дніпропетровської області</w:t>
      </w:r>
    </w:p>
    <w:p w:rsidR="00563DD8" w:rsidRPr="00563DD8" w:rsidRDefault="00563DD8" w:rsidP="00563DD8">
      <w:pPr>
        <w:pStyle w:val="a7"/>
        <w:spacing w:before="0" w:after="0"/>
        <w:rPr>
          <w:rFonts w:ascii="Times New Roman" w:hAnsi="Times New Roman"/>
          <w:sz w:val="24"/>
          <w:szCs w:val="24"/>
          <w:u w:val="single"/>
        </w:rPr>
      </w:pPr>
    </w:p>
    <w:p w:rsidR="00563DD8" w:rsidRPr="00563DD8" w:rsidRDefault="00563DD8" w:rsidP="00563DD8">
      <w:pPr>
        <w:pStyle w:val="rvps7"/>
        <w:shd w:val="clear" w:color="auto" w:fill="FFFFFF"/>
        <w:spacing w:before="0" w:after="0"/>
        <w:ind w:left="450" w:right="450"/>
        <w:jc w:val="center"/>
        <w:textAlignment w:val="baseline"/>
        <w:rPr>
          <w:color w:val="000000"/>
          <w:lang w:val="uk-UA"/>
        </w:rPr>
      </w:pPr>
    </w:p>
    <w:tbl>
      <w:tblPr>
        <w:tblW w:w="964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2388"/>
        <w:gridCol w:w="141"/>
        <w:gridCol w:w="7086"/>
      </w:tblGrid>
      <w:tr w:rsidR="00563DD8" w:rsidRPr="00563DD8" w:rsidTr="00563DD8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pStyle w:val="rvps12"/>
              <w:snapToGrid w:val="0"/>
              <w:spacing w:before="150" w:after="150" w:line="276" w:lineRule="auto"/>
              <w:jc w:val="center"/>
              <w:textAlignment w:val="baseline"/>
              <w:rPr>
                <w:b/>
                <w:lang w:val="uk-UA"/>
              </w:rPr>
            </w:pPr>
            <w:bookmarkStart w:id="1" w:name="n196"/>
            <w:bookmarkEnd w:id="1"/>
            <w:r w:rsidRPr="00563DD8">
              <w:rPr>
                <w:b/>
                <w:lang w:val="uk-UA"/>
              </w:rPr>
              <w:t>Загальні умови</w:t>
            </w:r>
          </w:p>
        </w:tc>
      </w:tr>
      <w:tr w:rsidR="00563DD8" w:rsidRPr="001F3BDF" w:rsidTr="00563DD8"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pStyle w:val="rvps14"/>
              <w:snapToGrid w:val="0"/>
              <w:spacing w:before="150" w:after="150" w:line="276" w:lineRule="auto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Посадові обов’язки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280849" w:rsidRDefault="00563DD8" w:rsidP="00280849">
            <w:pPr>
              <w:pStyle w:val="a5"/>
              <w:spacing w:line="276" w:lineRule="auto"/>
              <w:ind w:right="175"/>
              <w:jc w:val="left"/>
              <w:rPr>
                <w:sz w:val="24"/>
                <w:szCs w:val="24"/>
              </w:rPr>
            </w:pPr>
            <w:r w:rsidRPr="00280849">
              <w:rPr>
                <w:sz w:val="24"/>
                <w:szCs w:val="24"/>
              </w:rPr>
              <w:t>-</w:t>
            </w:r>
            <w:r w:rsidR="00084364" w:rsidRPr="00280849">
              <w:rPr>
                <w:sz w:val="24"/>
                <w:szCs w:val="24"/>
              </w:rPr>
              <w:t xml:space="preserve"> </w:t>
            </w:r>
            <w:r w:rsidRPr="00280849">
              <w:rPr>
                <w:sz w:val="24"/>
                <w:szCs w:val="24"/>
              </w:rPr>
              <w:t>здійснює судові виклики та повідомлення у справах, які знаходяться у провадженні судді,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рішень;</w:t>
            </w:r>
          </w:p>
          <w:p w:rsidR="00563DD8" w:rsidRPr="00280849" w:rsidRDefault="00563DD8" w:rsidP="00280849">
            <w:pPr>
              <w:pStyle w:val="a5"/>
              <w:spacing w:line="276" w:lineRule="auto"/>
              <w:ind w:right="175"/>
              <w:jc w:val="left"/>
              <w:rPr>
                <w:sz w:val="24"/>
                <w:szCs w:val="24"/>
              </w:rPr>
            </w:pPr>
            <w:r w:rsidRPr="00280849">
              <w:rPr>
                <w:sz w:val="24"/>
                <w:szCs w:val="24"/>
              </w:rPr>
              <w:t>- здійснює оформлення та розміщення списків справ, призначених до розгляду;</w:t>
            </w:r>
          </w:p>
          <w:p w:rsidR="00563DD8" w:rsidRPr="00280849" w:rsidRDefault="00563DD8" w:rsidP="00280849">
            <w:pPr>
              <w:pStyle w:val="a5"/>
              <w:spacing w:line="276" w:lineRule="auto"/>
              <w:ind w:right="175"/>
              <w:jc w:val="left"/>
              <w:rPr>
                <w:sz w:val="24"/>
                <w:szCs w:val="24"/>
              </w:rPr>
            </w:pPr>
            <w:r w:rsidRPr="00280849">
              <w:rPr>
                <w:sz w:val="24"/>
                <w:szCs w:val="24"/>
              </w:rPr>
              <w:t>- перевіряє наявність і з’ясовує причини відсутності осіб, яких викликано до суду, і доповідає про це головуючому судді;</w:t>
            </w:r>
          </w:p>
          <w:p w:rsidR="00563DD8" w:rsidRPr="00280849" w:rsidRDefault="00563DD8" w:rsidP="00280849">
            <w:pPr>
              <w:pStyle w:val="a5"/>
              <w:spacing w:line="276" w:lineRule="auto"/>
              <w:ind w:right="175"/>
              <w:jc w:val="left"/>
              <w:rPr>
                <w:sz w:val="24"/>
                <w:szCs w:val="24"/>
              </w:rPr>
            </w:pPr>
            <w:r w:rsidRPr="00280849">
              <w:rPr>
                <w:sz w:val="24"/>
                <w:szCs w:val="24"/>
              </w:rPr>
              <w:t>- здійснює перевірку осіб, які викликані в судове засідання, та зазначає на повістках час перебування в суді;</w:t>
            </w:r>
          </w:p>
          <w:p w:rsidR="00563DD8" w:rsidRPr="00280849" w:rsidRDefault="00563DD8" w:rsidP="00280849">
            <w:pPr>
              <w:pStyle w:val="a5"/>
              <w:spacing w:line="276" w:lineRule="auto"/>
              <w:ind w:right="175"/>
              <w:jc w:val="left"/>
              <w:rPr>
                <w:sz w:val="24"/>
                <w:szCs w:val="24"/>
              </w:rPr>
            </w:pPr>
            <w:r w:rsidRPr="00280849">
              <w:rPr>
                <w:sz w:val="24"/>
                <w:szCs w:val="24"/>
              </w:rPr>
              <w:t>- забезпечує фіксування судового засідання технічними засобами згідно з Інструкцією про порядок фіксування судового процесу технічними засобами;</w:t>
            </w:r>
          </w:p>
          <w:p w:rsidR="00563DD8" w:rsidRPr="00280849" w:rsidRDefault="00563DD8" w:rsidP="00280849">
            <w:pPr>
              <w:pStyle w:val="a5"/>
              <w:spacing w:line="276" w:lineRule="auto"/>
              <w:ind w:right="175"/>
              <w:jc w:val="left"/>
              <w:rPr>
                <w:sz w:val="24"/>
                <w:szCs w:val="24"/>
              </w:rPr>
            </w:pPr>
            <w:r w:rsidRPr="00280849">
              <w:rPr>
                <w:sz w:val="24"/>
                <w:szCs w:val="24"/>
              </w:rPr>
              <w:t>- веде журнал судового засідання, протокол судового засідання;</w:t>
            </w:r>
          </w:p>
          <w:p w:rsidR="00563DD8" w:rsidRPr="00280849" w:rsidRDefault="00563DD8" w:rsidP="00280849">
            <w:pPr>
              <w:pStyle w:val="a5"/>
              <w:spacing w:line="276" w:lineRule="auto"/>
              <w:ind w:right="175"/>
              <w:jc w:val="left"/>
              <w:rPr>
                <w:sz w:val="24"/>
                <w:szCs w:val="24"/>
              </w:rPr>
            </w:pPr>
            <w:r w:rsidRPr="00280849">
              <w:rPr>
                <w:sz w:val="24"/>
                <w:szCs w:val="24"/>
              </w:rPr>
              <w:t>- виготовляє копії судових рішень у справах, які знаходяться в провадженні судді;</w:t>
            </w:r>
          </w:p>
          <w:p w:rsidR="00563DD8" w:rsidRPr="00280849" w:rsidRDefault="00084364" w:rsidP="00280849">
            <w:pPr>
              <w:pStyle w:val="a5"/>
              <w:spacing w:line="276" w:lineRule="auto"/>
              <w:ind w:right="175"/>
              <w:jc w:val="left"/>
              <w:rPr>
                <w:sz w:val="24"/>
                <w:szCs w:val="24"/>
              </w:rPr>
            </w:pPr>
            <w:r w:rsidRPr="00280849">
              <w:rPr>
                <w:sz w:val="24"/>
                <w:szCs w:val="24"/>
              </w:rPr>
              <w:t>- з</w:t>
            </w:r>
            <w:r w:rsidR="00563DD8" w:rsidRPr="00280849">
              <w:rPr>
                <w:sz w:val="24"/>
                <w:szCs w:val="24"/>
              </w:rPr>
              <w:t>дійснює заходи щодо 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підсудним або засудженим підписки про невиїзд;</w:t>
            </w:r>
          </w:p>
          <w:p w:rsidR="00563DD8" w:rsidRPr="00280849" w:rsidRDefault="00563DD8" w:rsidP="00280849">
            <w:pPr>
              <w:pStyle w:val="a5"/>
              <w:spacing w:line="276" w:lineRule="auto"/>
              <w:ind w:right="175"/>
              <w:jc w:val="left"/>
              <w:rPr>
                <w:sz w:val="24"/>
                <w:szCs w:val="24"/>
              </w:rPr>
            </w:pPr>
            <w:r w:rsidRPr="00280849">
              <w:rPr>
                <w:sz w:val="24"/>
                <w:szCs w:val="24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справи;</w:t>
            </w:r>
          </w:p>
          <w:p w:rsidR="00563DD8" w:rsidRPr="00280849" w:rsidRDefault="00563DD8" w:rsidP="00280849">
            <w:pPr>
              <w:pStyle w:val="a5"/>
              <w:spacing w:line="276" w:lineRule="auto"/>
              <w:ind w:right="175"/>
              <w:jc w:val="left"/>
              <w:rPr>
                <w:sz w:val="24"/>
                <w:szCs w:val="24"/>
              </w:rPr>
            </w:pPr>
            <w:r w:rsidRPr="00280849">
              <w:rPr>
                <w:sz w:val="24"/>
                <w:szCs w:val="24"/>
              </w:rPr>
              <w:t>- готує виконавчі листи у справах, за якими передбачено негайне виконання;</w:t>
            </w:r>
          </w:p>
          <w:p w:rsidR="00563DD8" w:rsidRPr="00280849" w:rsidRDefault="00563DD8" w:rsidP="00280849">
            <w:pPr>
              <w:pStyle w:val="a5"/>
              <w:spacing w:line="276" w:lineRule="auto"/>
              <w:ind w:right="175"/>
              <w:jc w:val="left"/>
              <w:rPr>
                <w:sz w:val="24"/>
                <w:szCs w:val="24"/>
              </w:rPr>
            </w:pPr>
            <w:r w:rsidRPr="00280849">
              <w:rPr>
                <w:sz w:val="24"/>
                <w:szCs w:val="24"/>
              </w:rPr>
              <w:t>- оформлює матеріали судових справ і здійснює передачу справ до канцелярії суду;</w:t>
            </w:r>
          </w:p>
          <w:p w:rsidR="00563DD8" w:rsidRPr="00280849" w:rsidRDefault="00563DD8" w:rsidP="00280849">
            <w:pPr>
              <w:pStyle w:val="a5"/>
              <w:spacing w:line="276" w:lineRule="auto"/>
              <w:ind w:left="142" w:right="140" w:firstLine="1"/>
              <w:rPr>
                <w:sz w:val="24"/>
                <w:szCs w:val="24"/>
                <w:lang w:val="ru-RU"/>
              </w:rPr>
            </w:pPr>
            <w:r w:rsidRPr="00280849">
              <w:rPr>
                <w:sz w:val="24"/>
                <w:szCs w:val="24"/>
              </w:rPr>
              <w:t>- виконує інші доручення судді, керівника апарату суду, що стосуються орг</w:t>
            </w:r>
            <w:r w:rsidR="00280849">
              <w:rPr>
                <w:sz w:val="24"/>
                <w:szCs w:val="24"/>
              </w:rPr>
              <w:t>анізації розгляду судових справ</w:t>
            </w:r>
            <w:r w:rsidR="00280849">
              <w:rPr>
                <w:sz w:val="24"/>
                <w:szCs w:val="24"/>
                <w:lang w:val="ru-RU"/>
              </w:rPr>
              <w:t>;</w:t>
            </w:r>
            <w:r w:rsidRPr="00280849">
              <w:rPr>
                <w:sz w:val="24"/>
                <w:szCs w:val="24"/>
              </w:rPr>
              <w:t xml:space="preserve"> </w:t>
            </w:r>
          </w:p>
          <w:p w:rsidR="00280849" w:rsidRDefault="00280849" w:rsidP="002808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r w:rsidRPr="00280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иконує вимоги Інструкції з діловодства в місцев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та апеляційних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судах України;</w:t>
            </w:r>
          </w:p>
          <w:p w:rsidR="00280849" w:rsidRPr="00280849" w:rsidRDefault="00280849" w:rsidP="0028084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r w:rsidRPr="002808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иконує інші обов’язки,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засідання.</w:t>
            </w:r>
          </w:p>
          <w:p w:rsidR="00563DD8" w:rsidRPr="00280849" w:rsidRDefault="00563DD8" w:rsidP="00280849">
            <w:pPr>
              <w:pStyle w:val="a5"/>
              <w:spacing w:line="276" w:lineRule="auto"/>
              <w:ind w:left="142" w:right="140" w:firstLine="1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63DD8" w:rsidRPr="00563DD8" w:rsidTr="00563DD8"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pStyle w:val="rvps14"/>
              <w:snapToGrid w:val="0"/>
              <w:spacing w:before="150" w:after="150" w:line="276" w:lineRule="auto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lastRenderedPageBreak/>
              <w:t>Умови оплати праці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snapToGrid w:val="0"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посадовий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оклад 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="00FF4EAA">
              <w:rPr>
                <w:rFonts w:ascii="Times New Roman" w:hAnsi="Times New Roman" w:cs="Times New Roman"/>
                <w:sz w:val="24"/>
                <w:szCs w:val="24"/>
              </w:rPr>
              <w:t>повідно</w:t>
            </w:r>
            <w:proofErr w:type="spellEnd"/>
            <w:r w:rsidR="00FF4EA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gramStart"/>
            <w:r w:rsidR="00FF4EAA">
              <w:rPr>
                <w:rFonts w:ascii="Times New Roman" w:hAnsi="Times New Roman" w:cs="Times New Roman"/>
                <w:sz w:val="24"/>
                <w:szCs w:val="24"/>
              </w:rPr>
              <w:t>штатного</w:t>
            </w:r>
            <w:proofErr w:type="gramEnd"/>
            <w:r w:rsidR="00FF4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EAA">
              <w:rPr>
                <w:rFonts w:ascii="Times New Roman" w:hAnsi="Times New Roman" w:cs="Times New Roman"/>
                <w:sz w:val="24"/>
                <w:szCs w:val="24"/>
              </w:rPr>
              <w:t>розпису</w:t>
            </w:r>
            <w:proofErr w:type="spellEnd"/>
            <w:r w:rsidR="00FF4EAA">
              <w:rPr>
                <w:rFonts w:ascii="Times New Roman" w:hAnsi="Times New Roman" w:cs="Times New Roman"/>
                <w:sz w:val="24"/>
                <w:szCs w:val="24"/>
              </w:rPr>
              <w:t xml:space="preserve"> 4440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63DD8" w:rsidRPr="00563DD8" w:rsidRDefault="00563DD8" w:rsidP="00280849">
            <w:pPr>
              <w:ind w:left="142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- надбавка за ранг державного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до постанови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2017 року   </w:t>
            </w:r>
            <w:r w:rsidR="00FF4E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№ 15 «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563DD8" w:rsidRPr="00563DD8" w:rsidRDefault="00563DD8" w:rsidP="00280849">
            <w:pPr>
              <w:suppressAutoHyphens/>
              <w:ind w:left="14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- надбавка </w:t>
            </w:r>
            <w:proofErr w:type="gram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доплати (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до ст. 52 ЗУ «Про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службу).</w:t>
            </w:r>
          </w:p>
        </w:tc>
      </w:tr>
      <w:tr w:rsidR="00563DD8" w:rsidRPr="00563DD8" w:rsidTr="00563DD8">
        <w:trPr>
          <w:trHeight w:val="1143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pStyle w:val="rvps14"/>
              <w:snapToGrid w:val="0"/>
              <w:spacing w:before="150" w:after="150" w:line="276" w:lineRule="auto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pStyle w:val="rvps14"/>
              <w:snapToGrid w:val="0"/>
              <w:spacing w:before="150" w:after="150" w:line="276" w:lineRule="auto"/>
              <w:ind w:left="142" w:firstLine="1"/>
              <w:jc w:val="both"/>
              <w:textAlignment w:val="baseline"/>
              <w:rPr>
                <w:color w:val="000000"/>
                <w:lang w:val="uk-UA"/>
              </w:rPr>
            </w:pPr>
            <w:r w:rsidRPr="00563DD8">
              <w:rPr>
                <w:color w:val="000000"/>
                <w:lang w:val="uk-UA"/>
              </w:rPr>
              <w:t>Безстрокове призначення</w:t>
            </w:r>
          </w:p>
        </w:tc>
      </w:tr>
      <w:tr w:rsidR="00563DD8" w:rsidRPr="00FF3FEB" w:rsidTr="00563DD8"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pStyle w:val="rvps14"/>
              <w:snapToGrid w:val="0"/>
              <w:spacing w:before="150" w:after="150" w:line="276" w:lineRule="auto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49" w:rsidRPr="00280849" w:rsidRDefault="00280849" w:rsidP="00280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n71"/>
            <w:bookmarkEnd w:id="2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1.Заява про участь </w:t>
            </w:r>
            <w:proofErr w:type="gram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посади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встановленої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849" w:rsidRPr="00280849" w:rsidRDefault="00280849" w:rsidP="00280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2.Резюме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встановленої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0849" w:rsidRPr="00280849" w:rsidRDefault="00280849" w:rsidP="00280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кандидата;</w:t>
            </w:r>
          </w:p>
          <w:p w:rsidR="00280849" w:rsidRPr="00280849" w:rsidRDefault="00280849" w:rsidP="00280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особу та </w:t>
            </w:r>
            <w:proofErr w:type="spellStart"/>
            <w:proofErr w:type="gram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849" w:rsidRPr="00280849" w:rsidRDefault="00280849" w:rsidP="00280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849" w:rsidRPr="00280849" w:rsidRDefault="00280849" w:rsidP="00280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вільного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0849" w:rsidRPr="00280849" w:rsidRDefault="00280849" w:rsidP="00280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про стаж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, стаж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посадах.</w:t>
            </w:r>
          </w:p>
          <w:p w:rsidR="00280849" w:rsidRPr="00280849" w:rsidRDefault="00280849" w:rsidP="00280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A54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сертифікату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сертифікатів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визначений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Національною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комісією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стандартів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849" w:rsidRPr="00280849" w:rsidRDefault="00280849" w:rsidP="00280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  <w:r w:rsidR="00A54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особа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повідомляє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третьою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четвертою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1 Закону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», та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та на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280849">
              <w:rPr>
                <w:rFonts w:ascii="Times New Roman" w:hAnsi="Times New Roman" w:cs="Times New Roman"/>
                <w:sz w:val="24"/>
                <w:szCs w:val="24"/>
              </w:rPr>
              <w:t xml:space="preserve"> Закону.</w:t>
            </w:r>
          </w:p>
          <w:p w:rsidR="00280849" w:rsidRPr="00280849" w:rsidRDefault="00280849" w:rsidP="002808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</w:t>
            </w:r>
            <w:proofErr w:type="spellStart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Якщо</w:t>
            </w:r>
            <w:proofErr w:type="spellEnd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особою, яка </w:t>
            </w:r>
            <w:proofErr w:type="spellStart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бажає</w:t>
            </w:r>
            <w:proofErr w:type="spellEnd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незалежно</w:t>
            </w:r>
            <w:proofErr w:type="spellEnd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обставин</w:t>
            </w:r>
            <w:proofErr w:type="spellEnd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уже </w:t>
            </w:r>
            <w:proofErr w:type="spellStart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було</w:t>
            </w:r>
            <w:proofErr w:type="spellEnd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подано </w:t>
            </w:r>
            <w:proofErr w:type="spellStart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декларацію</w:t>
            </w:r>
            <w:proofErr w:type="spellEnd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особи, </w:t>
            </w:r>
            <w:proofErr w:type="spellStart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уповноваженої</w:t>
            </w:r>
            <w:proofErr w:type="spellEnd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функцій</w:t>
            </w:r>
            <w:proofErr w:type="spellEnd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держави</w:t>
            </w:r>
            <w:proofErr w:type="spellEnd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місцевого</w:t>
            </w:r>
            <w:proofErr w:type="spellEnd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самоврядування</w:t>
            </w:r>
            <w:proofErr w:type="spellEnd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за </w:t>
            </w:r>
            <w:proofErr w:type="spellStart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минулий</w:t>
            </w:r>
            <w:proofErr w:type="spellEnd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ік</w:t>
            </w:r>
            <w:proofErr w:type="spellEnd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повторне</w:t>
            </w:r>
            <w:proofErr w:type="spellEnd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подання</w:t>
            </w:r>
            <w:proofErr w:type="spellEnd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вимагається</w:t>
            </w:r>
            <w:proofErr w:type="spellEnd"/>
            <w:r w:rsidRPr="002808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80849" w:rsidRPr="00280849" w:rsidRDefault="00280849" w:rsidP="00280849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48"/>
              <w:jc w:val="both"/>
              <w:rPr>
                <w:color w:val="000000"/>
              </w:rPr>
            </w:pPr>
            <w:r w:rsidRPr="00280849">
              <w:rPr>
                <w:color w:val="000000"/>
              </w:rPr>
              <w:t xml:space="preserve">Особа, яка </w:t>
            </w:r>
            <w:proofErr w:type="spellStart"/>
            <w:r w:rsidRPr="00280849">
              <w:rPr>
                <w:color w:val="000000"/>
              </w:rPr>
              <w:t>виявила</w:t>
            </w:r>
            <w:proofErr w:type="spellEnd"/>
            <w:r w:rsidRPr="00280849">
              <w:rPr>
                <w:color w:val="000000"/>
              </w:rPr>
              <w:t xml:space="preserve"> </w:t>
            </w:r>
            <w:proofErr w:type="spellStart"/>
            <w:r w:rsidRPr="00280849">
              <w:rPr>
                <w:color w:val="000000"/>
              </w:rPr>
              <w:t>бажання</w:t>
            </w:r>
            <w:proofErr w:type="spellEnd"/>
            <w:r w:rsidRPr="00280849">
              <w:rPr>
                <w:color w:val="000000"/>
              </w:rPr>
              <w:t xml:space="preserve"> </w:t>
            </w:r>
            <w:proofErr w:type="spellStart"/>
            <w:r w:rsidRPr="00280849">
              <w:rPr>
                <w:color w:val="000000"/>
              </w:rPr>
              <w:t>взяти</w:t>
            </w:r>
            <w:proofErr w:type="spellEnd"/>
            <w:r w:rsidRPr="00280849">
              <w:rPr>
                <w:color w:val="000000"/>
              </w:rPr>
              <w:t xml:space="preserve"> участь у </w:t>
            </w:r>
            <w:proofErr w:type="spellStart"/>
            <w:r w:rsidRPr="00280849">
              <w:rPr>
                <w:color w:val="000000"/>
              </w:rPr>
              <w:t>конкурсі</w:t>
            </w:r>
            <w:proofErr w:type="spellEnd"/>
            <w:r w:rsidRPr="00280849">
              <w:rPr>
                <w:color w:val="000000"/>
              </w:rPr>
              <w:t xml:space="preserve">, </w:t>
            </w:r>
            <w:proofErr w:type="spellStart"/>
            <w:r w:rsidRPr="00280849">
              <w:rPr>
                <w:color w:val="000000"/>
              </w:rPr>
              <w:t>може</w:t>
            </w:r>
            <w:proofErr w:type="spellEnd"/>
            <w:r w:rsidRPr="00280849">
              <w:rPr>
                <w:color w:val="000000"/>
              </w:rPr>
              <w:t xml:space="preserve"> </w:t>
            </w:r>
            <w:proofErr w:type="spellStart"/>
            <w:r w:rsidRPr="00280849">
              <w:rPr>
                <w:color w:val="000000"/>
              </w:rPr>
              <w:t>подавати</w:t>
            </w:r>
            <w:proofErr w:type="spellEnd"/>
            <w:r w:rsidRPr="00280849">
              <w:rPr>
                <w:color w:val="000000"/>
              </w:rPr>
              <w:t xml:space="preserve"> </w:t>
            </w:r>
            <w:proofErr w:type="spellStart"/>
            <w:r w:rsidRPr="00280849">
              <w:rPr>
                <w:color w:val="000000"/>
              </w:rPr>
              <w:t>додаткову</w:t>
            </w:r>
            <w:proofErr w:type="spellEnd"/>
            <w:r w:rsidRPr="00280849">
              <w:rPr>
                <w:color w:val="000000"/>
              </w:rPr>
              <w:t xml:space="preserve"> </w:t>
            </w:r>
            <w:proofErr w:type="spellStart"/>
            <w:r w:rsidRPr="00280849">
              <w:rPr>
                <w:color w:val="000000"/>
              </w:rPr>
              <w:t>інформацію</w:t>
            </w:r>
            <w:proofErr w:type="spellEnd"/>
            <w:r w:rsidRPr="00280849">
              <w:rPr>
                <w:color w:val="000000"/>
              </w:rPr>
              <w:t xml:space="preserve">, яка </w:t>
            </w:r>
            <w:proofErr w:type="spellStart"/>
            <w:proofErr w:type="gramStart"/>
            <w:r w:rsidRPr="00280849">
              <w:rPr>
                <w:color w:val="000000"/>
              </w:rPr>
              <w:t>п</w:t>
            </w:r>
            <w:proofErr w:type="gramEnd"/>
            <w:r w:rsidRPr="00280849">
              <w:rPr>
                <w:color w:val="000000"/>
              </w:rPr>
              <w:t>ідтверджує</w:t>
            </w:r>
            <w:proofErr w:type="spellEnd"/>
            <w:r w:rsidRPr="00280849">
              <w:rPr>
                <w:color w:val="000000"/>
              </w:rPr>
              <w:t xml:space="preserve"> </w:t>
            </w:r>
            <w:proofErr w:type="spellStart"/>
            <w:r w:rsidRPr="00280849">
              <w:rPr>
                <w:color w:val="000000"/>
              </w:rPr>
              <w:t>відповідність</w:t>
            </w:r>
            <w:proofErr w:type="spellEnd"/>
            <w:r w:rsidRPr="00280849">
              <w:rPr>
                <w:color w:val="000000"/>
              </w:rPr>
              <w:t xml:space="preserve"> </w:t>
            </w:r>
            <w:proofErr w:type="spellStart"/>
            <w:r w:rsidRPr="00280849">
              <w:rPr>
                <w:color w:val="000000"/>
              </w:rPr>
              <w:t>встановленим</w:t>
            </w:r>
            <w:proofErr w:type="spellEnd"/>
            <w:r w:rsidRPr="00280849">
              <w:rPr>
                <w:color w:val="000000"/>
              </w:rPr>
              <w:t xml:space="preserve"> </w:t>
            </w:r>
            <w:proofErr w:type="spellStart"/>
            <w:r w:rsidRPr="00280849">
              <w:rPr>
                <w:color w:val="000000"/>
              </w:rPr>
              <w:t>вимогам</w:t>
            </w:r>
            <w:proofErr w:type="spellEnd"/>
            <w:r w:rsidRPr="00280849">
              <w:rPr>
                <w:color w:val="000000"/>
              </w:rPr>
              <w:t xml:space="preserve">, </w:t>
            </w:r>
            <w:proofErr w:type="spellStart"/>
            <w:r w:rsidRPr="00280849">
              <w:rPr>
                <w:color w:val="000000"/>
              </w:rPr>
              <w:t>зокрема</w:t>
            </w:r>
            <w:proofErr w:type="spellEnd"/>
            <w:r w:rsidRPr="00280849">
              <w:rPr>
                <w:color w:val="000000"/>
              </w:rPr>
              <w:t xml:space="preserve"> </w:t>
            </w:r>
            <w:proofErr w:type="spellStart"/>
            <w:r w:rsidRPr="00280849">
              <w:rPr>
                <w:color w:val="000000"/>
              </w:rPr>
              <w:t>стосовно</w:t>
            </w:r>
            <w:proofErr w:type="spellEnd"/>
            <w:r w:rsidRPr="00280849">
              <w:rPr>
                <w:color w:val="000000"/>
              </w:rPr>
              <w:t xml:space="preserve"> </w:t>
            </w:r>
            <w:proofErr w:type="spellStart"/>
            <w:r w:rsidRPr="00280849">
              <w:rPr>
                <w:color w:val="000000"/>
              </w:rPr>
              <w:t>попередніх</w:t>
            </w:r>
            <w:proofErr w:type="spellEnd"/>
            <w:r w:rsidRPr="00280849">
              <w:rPr>
                <w:color w:val="000000"/>
              </w:rPr>
              <w:t xml:space="preserve"> </w:t>
            </w:r>
            <w:proofErr w:type="spellStart"/>
            <w:r w:rsidRPr="00280849">
              <w:rPr>
                <w:color w:val="000000"/>
              </w:rPr>
              <w:t>результатів</w:t>
            </w:r>
            <w:proofErr w:type="spellEnd"/>
            <w:r w:rsidRPr="00280849">
              <w:rPr>
                <w:color w:val="000000"/>
              </w:rPr>
              <w:t xml:space="preserve"> </w:t>
            </w:r>
            <w:proofErr w:type="spellStart"/>
            <w:r w:rsidRPr="00280849">
              <w:rPr>
                <w:color w:val="000000"/>
              </w:rPr>
              <w:t>тестування</w:t>
            </w:r>
            <w:proofErr w:type="spellEnd"/>
            <w:r w:rsidRPr="00280849">
              <w:rPr>
                <w:color w:val="000000"/>
              </w:rPr>
              <w:t xml:space="preserve">, </w:t>
            </w:r>
            <w:proofErr w:type="spellStart"/>
            <w:r w:rsidRPr="00280849">
              <w:rPr>
                <w:color w:val="000000"/>
              </w:rPr>
              <w:t>досвіду</w:t>
            </w:r>
            <w:proofErr w:type="spellEnd"/>
            <w:r w:rsidRPr="00280849">
              <w:rPr>
                <w:color w:val="000000"/>
              </w:rPr>
              <w:t xml:space="preserve"> </w:t>
            </w:r>
            <w:proofErr w:type="spellStart"/>
            <w:r w:rsidRPr="00280849">
              <w:rPr>
                <w:color w:val="000000"/>
              </w:rPr>
              <w:t>роботи</w:t>
            </w:r>
            <w:proofErr w:type="spellEnd"/>
            <w:r w:rsidRPr="00280849">
              <w:rPr>
                <w:color w:val="000000"/>
              </w:rPr>
              <w:t xml:space="preserve">, </w:t>
            </w:r>
            <w:proofErr w:type="spellStart"/>
            <w:r w:rsidRPr="00280849">
              <w:rPr>
                <w:color w:val="000000"/>
              </w:rPr>
              <w:t>професійних</w:t>
            </w:r>
            <w:proofErr w:type="spellEnd"/>
            <w:r w:rsidRPr="00280849">
              <w:rPr>
                <w:color w:val="000000"/>
              </w:rPr>
              <w:t xml:space="preserve"> компетентностей, </w:t>
            </w:r>
            <w:proofErr w:type="spellStart"/>
            <w:r w:rsidRPr="00280849">
              <w:rPr>
                <w:color w:val="000000"/>
              </w:rPr>
              <w:t>репутації</w:t>
            </w:r>
            <w:proofErr w:type="spellEnd"/>
            <w:r w:rsidRPr="00280849">
              <w:rPr>
                <w:color w:val="000000"/>
              </w:rPr>
              <w:t xml:space="preserve"> (характеристики, </w:t>
            </w:r>
            <w:proofErr w:type="spellStart"/>
            <w:r w:rsidRPr="00280849">
              <w:rPr>
                <w:color w:val="000000"/>
              </w:rPr>
              <w:t>рекомендації</w:t>
            </w:r>
            <w:proofErr w:type="spellEnd"/>
            <w:r w:rsidRPr="00280849">
              <w:rPr>
                <w:color w:val="000000"/>
              </w:rPr>
              <w:t xml:space="preserve">, </w:t>
            </w:r>
            <w:proofErr w:type="spellStart"/>
            <w:r w:rsidRPr="00280849">
              <w:rPr>
                <w:color w:val="000000"/>
              </w:rPr>
              <w:t>наукові</w:t>
            </w:r>
            <w:proofErr w:type="spellEnd"/>
            <w:r w:rsidRPr="00280849">
              <w:rPr>
                <w:color w:val="000000"/>
              </w:rPr>
              <w:t xml:space="preserve"> </w:t>
            </w:r>
            <w:proofErr w:type="spellStart"/>
            <w:r w:rsidRPr="00280849">
              <w:rPr>
                <w:color w:val="000000"/>
              </w:rPr>
              <w:t>публікації</w:t>
            </w:r>
            <w:proofErr w:type="spellEnd"/>
            <w:r w:rsidRPr="00280849">
              <w:rPr>
                <w:color w:val="000000"/>
              </w:rPr>
              <w:t xml:space="preserve"> </w:t>
            </w:r>
            <w:proofErr w:type="spellStart"/>
            <w:r w:rsidRPr="00280849">
              <w:rPr>
                <w:color w:val="000000"/>
              </w:rPr>
              <w:t>тощо</w:t>
            </w:r>
            <w:proofErr w:type="spellEnd"/>
            <w:r w:rsidRPr="00280849">
              <w:rPr>
                <w:color w:val="000000"/>
              </w:rPr>
              <w:t>).</w:t>
            </w:r>
          </w:p>
          <w:p w:rsidR="00280849" w:rsidRPr="00280849" w:rsidRDefault="00280849" w:rsidP="00280849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48"/>
              <w:jc w:val="both"/>
              <w:rPr>
                <w:color w:val="000000"/>
              </w:rPr>
            </w:pPr>
            <w:r w:rsidRPr="00280849">
              <w:rPr>
                <w:color w:val="000000"/>
              </w:rPr>
              <w:t xml:space="preserve">На </w:t>
            </w:r>
            <w:proofErr w:type="spellStart"/>
            <w:r w:rsidRPr="00280849">
              <w:rPr>
                <w:color w:val="000000"/>
              </w:rPr>
              <w:t>електронні</w:t>
            </w:r>
            <w:proofErr w:type="spellEnd"/>
            <w:r w:rsidRPr="00280849">
              <w:rPr>
                <w:color w:val="000000"/>
              </w:rPr>
              <w:t xml:space="preserve"> </w:t>
            </w:r>
            <w:proofErr w:type="spellStart"/>
            <w:r w:rsidRPr="00280849">
              <w:rPr>
                <w:color w:val="000000"/>
              </w:rPr>
              <w:t>документи</w:t>
            </w:r>
            <w:proofErr w:type="spellEnd"/>
            <w:r w:rsidRPr="00280849">
              <w:rPr>
                <w:color w:val="000000"/>
              </w:rPr>
              <w:t xml:space="preserve">, </w:t>
            </w:r>
            <w:proofErr w:type="spellStart"/>
            <w:r w:rsidRPr="00280849">
              <w:rPr>
                <w:color w:val="000000"/>
              </w:rPr>
              <w:t>що</w:t>
            </w:r>
            <w:proofErr w:type="spellEnd"/>
            <w:r w:rsidRPr="00280849">
              <w:rPr>
                <w:color w:val="000000"/>
              </w:rPr>
              <w:t xml:space="preserve"> </w:t>
            </w:r>
            <w:proofErr w:type="spellStart"/>
            <w:r w:rsidRPr="00280849">
              <w:rPr>
                <w:color w:val="000000"/>
              </w:rPr>
              <w:t>подаються</w:t>
            </w:r>
            <w:proofErr w:type="spellEnd"/>
            <w:r w:rsidRPr="00280849">
              <w:rPr>
                <w:color w:val="000000"/>
              </w:rPr>
              <w:t xml:space="preserve"> для </w:t>
            </w:r>
            <w:proofErr w:type="spellStart"/>
            <w:r w:rsidRPr="00280849">
              <w:rPr>
                <w:color w:val="000000"/>
              </w:rPr>
              <w:t>участі</w:t>
            </w:r>
            <w:proofErr w:type="spellEnd"/>
            <w:r w:rsidRPr="00280849">
              <w:rPr>
                <w:color w:val="000000"/>
              </w:rPr>
              <w:t xml:space="preserve"> у </w:t>
            </w:r>
            <w:proofErr w:type="spellStart"/>
            <w:r w:rsidRPr="00280849">
              <w:rPr>
                <w:color w:val="000000"/>
              </w:rPr>
              <w:t>конкурсі</w:t>
            </w:r>
            <w:proofErr w:type="spellEnd"/>
            <w:r w:rsidRPr="00280849">
              <w:rPr>
                <w:color w:val="000000"/>
              </w:rPr>
              <w:t xml:space="preserve">, </w:t>
            </w:r>
            <w:proofErr w:type="spellStart"/>
            <w:r w:rsidRPr="00280849">
              <w:rPr>
                <w:color w:val="000000"/>
              </w:rPr>
              <w:t>накладається</w:t>
            </w:r>
            <w:proofErr w:type="spellEnd"/>
            <w:r w:rsidRPr="00280849">
              <w:rPr>
                <w:color w:val="000000"/>
              </w:rPr>
              <w:t xml:space="preserve"> </w:t>
            </w:r>
            <w:proofErr w:type="spellStart"/>
            <w:r w:rsidRPr="00280849">
              <w:rPr>
                <w:color w:val="000000"/>
              </w:rPr>
              <w:t>кваліфікований</w:t>
            </w:r>
            <w:proofErr w:type="spellEnd"/>
            <w:r w:rsidRPr="00280849">
              <w:rPr>
                <w:color w:val="000000"/>
              </w:rPr>
              <w:t xml:space="preserve"> </w:t>
            </w:r>
            <w:proofErr w:type="spellStart"/>
            <w:r w:rsidRPr="00280849">
              <w:rPr>
                <w:color w:val="000000"/>
              </w:rPr>
              <w:t>електронний</w:t>
            </w:r>
            <w:proofErr w:type="spellEnd"/>
            <w:r w:rsidRPr="00280849">
              <w:rPr>
                <w:color w:val="000000"/>
              </w:rPr>
              <w:t xml:space="preserve"> </w:t>
            </w:r>
            <w:proofErr w:type="spellStart"/>
            <w:proofErr w:type="gramStart"/>
            <w:r w:rsidRPr="00280849">
              <w:rPr>
                <w:color w:val="000000"/>
              </w:rPr>
              <w:t>п</w:t>
            </w:r>
            <w:proofErr w:type="gramEnd"/>
            <w:r w:rsidRPr="00280849">
              <w:rPr>
                <w:color w:val="000000"/>
              </w:rPr>
              <w:t>ідпис</w:t>
            </w:r>
            <w:proofErr w:type="spellEnd"/>
            <w:r w:rsidRPr="00280849">
              <w:rPr>
                <w:color w:val="000000"/>
              </w:rPr>
              <w:t xml:space="preserve"> кандидата.</w:t>
            </w:r>
          </w:p>
          <w:p w:rsidR="00280849" w:rsidRPr="00280849" w:rsidRDefault="00280849" w:rsidP="00280849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48"/>
              <w:jc w:val="both"/>
              <w:rPr>
                <w:color w:val="000000"/>
              </w:rPr>
            </w:pPr>
            <w:proofErr w:type="spellStart"/>
            <w:r w:rsidRPr="00280849">
              <w:rPr>
                <w:color w:val="000000"/>
              </w:rPr>
              <w:t>Державні</w:t>
            </w:r>
            <w:proofErr w:type="spellEnd"/>
            <w:r w:rsidRPr="00280849">
              <w:rPr>
                <w:color w:val="000000"/>
              </w:rPr>
              <w:t xml:space="preserve"> </w:t>
            </w:r>
            <w:proofErr w:type="spellStart"/>
            <w:r w:rsidRPr="00280849">
              <w:rPr>
                <w:color w:val="000000"/>
              </w:rPr>
              <w:t>службовці</w:t>
            </w:r>
            <w:proofErr w:type="spellEnd"/>
            <w:r w:rsidRPr="00280849">
              <w:rPr>
                <w:color w:val="000000"/>
              </w:rPr>
              <w:t xml:space="preserve"> </w:t>
            </w:r>
            <w:proofErr w:type="gramStart"/>
            <w:r w:rsidRPr="00280849">
              <w:rPr>
                <w:color w:val="000000"/>
              </w:rPr>
              <w:t>державного</w:t>
            </w:r>
            <w:proofErr w:type="gramEnd"/>
            <w:r w:rsidRPr="00280849">
              <w:rPr>
                <w:color w:val="000000"/>
              </w:rPr>
              <w:t xml:space="preserve"> органу, в </w:t>
            </w:r>
            <w:proofErr w:type="spellStart"/>
            <w:r w:rsidRPr="00280849">
              <w:rPr>
                <w:color w:val="000000"/>
              </w:rPr>
              <w:t>якому</w:t>
            </w:r>
            <w:proofErr w:type="spellEnd"/>
            <w:r w:rsidRPr="00280849">
              <w:rPr>
                <w:color w:val="000000"/>
              </w:rPr>
              <w:t xml:space="preserve"> проводиться конкурс, </w:t>
            </w:r>
            <w:proofErr w:type="spellStart"/>
            <w:r w:rsidRPr="00280849">
              <w:rPr>
                <w:color w:val="000000"/>
              </w:rPr>
              <w:t>які</w:t>
            </w:r>
            <w:proofErr w:type="spellEnd"/>
            <w:r w:rsidRPr="00280849">
              <w:rPr>
                <w:color w:val="000000"/>
              </w:rPr>
              <w:t xml:space="preserve"> </w:t>
            </w:r>
            <w:proofErr w:type="spellStart"/>
            <w:r w:rsidR="00090A05">
              <w:rPr>
                <w:color w:val="000000"/>
              </w:rPr>
              <w:t>бажають</w:t>
            </w:r>
            <w:proofErr w:type="spellEnd"/>
            <w:r w:rsidR="00090A05">
              <w:rPr>
                <w:color w:val="000000"/>
                <w:lang w:val="uk-UA"/>
              </w:rPr>
              <w:t xml:space="preserve"> </w:t>
            </w:r>
            <w:proofErr w:type="spellStart"/>
            <w:r w:rsidRPr="00280849">
              <w:rPr>
                <w:color w:val="000000"/>
              </w:rPr>
              <w:t>взяти</w:t>
            </w:r>
            <w:proofErr w:type="spellEnd"/>
            <w:r w:rsidRPr="00280849">
              <w:rPr>
                <w:color w:val="000000"/>
              </w:rPr>
              <w:t xml:space="preserve"> участь у </w:t>
            </w:r>
            <w:proofErr w:type="spellStart"/>
            <w:r w:rsidRPr="00280849">
              <w:rPr>
                <w:color w:val="000000"/>
              </w:rPr>
              <w:t>конкурсі</w:t>
            </w:r>
            <w:proofErr w:type="spellEnd"/>
            <w:r w:rsidRPr="00280849">
              <w:rPr>
                <w:color w:val="000000"/>
              </w:rPr>
              <w:t xml:space="preserve">, </w:t>
            </w:r>
            <w:proofErr w:type="spellStart"/>
            <w:r w:rsidRPr="00280849">
              <w:rPr>
                <w:color w:val="000000"/>
              </w:rPr>
              <w:t>подають</w:t>
            </w:r>
            <w:proofErr w:type="spellEnd"/>
            <w:r w:rsidRPr="00280849">
              <w:rPr>
                <w:color w:val="000000"/>
              </w:rPr>
              <w:t xml:space="preserve"> </w:t>
            </w:r>
            <w:proofErr w:type="spellStart"/>
            <w:r w:rsidRPr="00280849">
              <w:rPr>
                <w:color w:val="000000"/>
              </w:rPr>
              <w:t>лише</w:t>
            </w:r>
            <w:proofErr w:type="spellEnd"/>
            <w:r w:rsidRPr="00280849">
              <w:rPr>
                <w:color w:val="000000"/>
              </w:rPr>
              <w:t xml:space="preserve"> </w:t>
            </w:r>
            <w:proofErr w:type="spellStart"/>
            <w:r w:rsidRPr="00280849">
              <w:rPr>
                <w:color w:val="000000"/>
              </w:rPr>
              <w:t>заяву</w:t>
            </w:r>
            <w:proofErr w:type="spellEnd"/>
            <w:r w:rsidRPr="00280849">
              <w:rPr>
                <w:color w:val="000000"/>
              </w:rPr>
              <w:t xml:space="preserve"> про участь у </w:t>
            </w:r>
            <w:proofErr w:type="spellStart"/>
            <w:r w:rsidRPr="00280849">
              <w:rPr>
                <w:color w:val="000000"/>
              </w:rPr>
              <w:t>конкурсі</w:t>
            </w:r>
            <w:proofErr w:type="spellEnd"/>
            <w:r w:rsidRPr="00280849">
              <w:rPr>
                <w:color w:val="000000"/>
              </w:rPr>
              <w:t>.</w:t>
            </w:r>
          </w:p>
          <w:p w:rsidR="00563DD8" w:rsidRPr="00563DD8" w:rsidRDefault="00280849" w:rsidP="00280849">
            <w:pPr>
              <w:pStyle w:val="a5"/>
              <w:tabs>
                <w:tab w:val="left" w:pos="234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280849">
              <w:rPr>
                <w:rStyle w:val="rvts0"/>
                <w:sz w:val="24"/>
                <w:szCs w:val="24"/>
              </w:rPr>
              <w:t xml:space="preserve">  Документи приймаються до </w:t>
            </w:r>
            <w:r w:rsidRPr="00F351B0">
              <w:rPr>
                <w:rStyle w:val="rvts0"/>
                <w:b/>
                <w:sz w:val="24"/>
                <w:szCs w:val="24"/>
              </w:rPr>
              <w:t>15.00 години</w:t>
            </w:r>
            <w:r w:rsidRPr="00280849">
              <w:rPr>
                <w:rStyle w:val="rvts0"/>
                <w:sz w:val="24"/>
                <w:szCs w:val="24"/>
              </w:rPr>
              <w:t xml:space="preserve"> </w:t>
            </w:r>
            <w:r w:rsidR="00A5445A" w:rsidRPr="00A5445A">
              <w:rPr>
                <w:rStyle w:val="rvts0"/>
                <w:b/>
                <w:sz w:val="24"/>
                <w:szCs w:val="24"/>
                <w:lang w:val="ru-RU"/>
              </w:rPr>
              <w:t>18</w:t>
            </w:r>
            <w:r w:rsidR="00A5445A">
              <w:rPr>
                <w:rStyle w:val="rvts0"/>
                <w:b/>
                <w:sz w:val="24"/>
                <w:szCs w:val="24"/>
              </w:rPr>
              <w:t>.</w:t>
            </w:r>
            <w:r w:rsidR="00A5445A" w:rsidRPr="00A5445A">
              <w:rPr>
                <w:rStyle w:val="rvts0"/>
                <w:b/>
                <w:sz w:val="24"/>
                <w:szCs w:val="24"/>
                <w:lang w:val="ru-RU"/>
              </w:rPr>
              <w:t>10</w:t>
            </w:r>
            <w:r w:rsidRPr="00280849">
              <w:rPr>
                <w:rStyle w:val="rvts0"/>
                <w:b/>
                <w:sz w:val="24"/>
                <w:szCs w:val="24"/>
              </w:rPr>
              <w:t>.2021</w:t>
            </w:r>
            <w:r w:rsidRPr="00280849">
              <w:rPr>
                <w:sz w:val="24"/>
                <w:szCs w:val="24"/>
              </w:rPr>
              <w:t xml:space="preserve"> в електронному вигляді з накладенням кваліфікованого електронного підпису кандидата – через Єдиний портал вакансій державної служби за адресою: </w:t>
            </w:r>
            <w:hyperlink r:id="rId5" w:history="1">
              <w:r w:rsidRPr="00280849">
                <w:rPr>
                  <w:rStyle w:val="a3"/>
                  <w:sz w:val="24"/>
                  <w:szCs w:val="24"/>
                </w:rPr>
                <w:t>https://www.career.gov.ua/</w:t>
              </w:r>
            </w:hyperlink>
          </w:p>
        </w:tc>
      </w:tr>
      <w:tr w:rsidR="00563DD8" w:rsidRPr="00563DD8" w:rsidTr="00563DD8">
        <w:trPr>
          <w:trHeight w:val="1289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3F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Додаткові (необов'язкові) документи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3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 щодо забезпечення розумним пристосуванням за формою згідно з додатком 3 до Порядку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посад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="00F35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3DD8" w:rsidRPr="00563DD8" w:rsidTr="00563DD8">
        <w:trPr>
          <w:trHeight w:val="1289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pStyle w:val="rvps14"/>
              <w:snapToGrid w:val="0"/>
              <w:spacing w:before="150" w:after="150" w:line="276" w:lineRule="auto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 xml:space="preserve">Місце, час і дата початку проведення перевірки володіння іноземною мовою, яка є однією з офіційних мов Ради Європи/ ТЕСТУВАННЯ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A5445A" w:rsidP="00280849">
            <w:pPr>
              <w:pStyle w:val="rvps14"/>
              <w:snapToGrid w:val="0"/>
              <w:spacing w:before="150" w:after="150" w:line="276" w:lineRule="auto"/>
              <w:ind w:left="142"/>
              <w:jc w:val="both"/>
              <w:textAlignment w:val="baseline"/>
              <w:rPr>
                <w:lang w:val="uk-UA"/>
              </w:rPr>
            </w:pPr>
            <w:r w:rsidRPr="00A5445A">
              <w:t>21</w:t>
            </w:r>
            <w:r>
              <w:rPr>
                <w:lang w:val="uk-UA"/>
              </w:rPr>
              <w:t xml:space="preserve"> жовтня</w:t>
            </w:r>
            <w:r w:rsidR="00FF4EAA">
              <w:rPr>
                <w:lang w:val="uk-UA"/>
              </w:rPr>
              <w:t xml:space="preserve"> 2021 та </w:t>
            </w:r>
            <w:r>
              <w:rPr>
                <w:lang w:val="uk-UA"/>
              </w:rPr>
              <w:t>22</w:t>
            </w:r>
            <w:r w:rsidR="00EC0C07">
              <w:rPr>
                <w:lang w:val="uk-UA"/>
              </w:rPr>
              <w:t xml:space="preserve"> </w:t>
            </w:r>
            <w:r>
              <w:rPr>
                <w:lang w:val="uk-UA"/>
              </w:rPr>
              <w:t>жовтня</w:t>
            </w:r>
            <w:r w:rsidR="00FF4EAA">
              <w:rPr>
                <w:lang w:val="uk-UA"/>
              </w:rPr>
              <w:t xml:space="preserve"> 2021</w:t>
            </w:r>
            <w:r w:rsidR="00084364">
              <w:rPr>
                <w:lang w:val="uk-UA"/>
              </w:rPr>
              <w:t xml:space="preserve"> </w:t>
            </w:r>
            <w:r w:rsidR="00EC0C07">
              <w:rPr>
                <w:lang w:val="uk-UA"/>
              </w:rPr>
              <w:t>року, початок о 09</w:t>
            </w:r>
            <w:r w:rsidR="00563DD8" w:rsidRPr="00563DD8">
              <w:rPr>
                <w:lang w:val="uk-UA"/>
              </w:rPr>
              <w:t>:00 год</w:t>
            </w:r>
            <w:proofErr w:type="gramStart"/>
            <w:r w:rsidR="00563DD8" w:rsidRPr="00563DD8">
              <w:rPr>
                <w:lang w:val="uk-UA"/>
              </w:rPr>
              <w:t>.</w:t>
            </w:r>
            <w:proofErr w:type="gramEnd"/>
            <w:r w:rsidR="00563DD8" w:rsidRPr="00563DD8">
              <w:rPr>
                <w:lang w:val="uk-UA"/>
              </w:rPr>
              <w:t xml:space="preserve"> </w:t>
            </w:r>
            <w:proofErr w:type="gramStart"/>
            <w:r w:rsidR="00563DD8" w:rsidRPr="00563DD8">
              <w:rPr>
                <w:lang w:val="uk-UA"/>
              </w:rPr>
              <w:t>з</w:t>
            </w:r>
            <w:proofErr w:type="gramEnd"/>
            <w:r w:rsidR="00563DD8" w:rsidRPr="00563DD8">
              <w:rPr>
                <w:lang w:val="uk-UA"/>
              </w:rPr>
              <w:t>а адресою: м. Нікополь, вул. Шевченко, 201, зал судового засідання № 2</w:t>
            </w:r>
          </w:p>
          <w:p w:rsidR="00563DD8" w:rsidRDefault="00563DD8" w:rsidP="00280849">
            <w:pPr>
              <w:pStyle w:val="rvps14"/>
              <w:snapToGrid w:val="0"/>
              <w:spacing w:before="150" w:after="150" w:line="276" w:lineRule="auto"/>
              <w:ind w:left="142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lang w:val="uk-UA"/>
              </w:rPr>
              <w:t xml:space="preserve">Перевірка володіння іноземною мовою передбачена для категорії «А». Для категорії «Б» та «В» проходження </w:t>
            </w:r>
            <w:r w:rsidRPr="00563DD8">
              <w:rPr>
                <w:b/>
                <w:lang w:val="uk-UA"/>
              </w:rPr>
              <w:t>тестування на знання законодавства.</w:t>
            </w:r>
          </w:p>
          <w:p w:rsidR="00280849" w:rsidRPr="00090A05" w:rsidRDefault="00280849" w:rsidP="00280849">
            <w:pPr>
              <w:pStyle w:val="rvps14"/>
              <w:snapToGrid w:val="0"/>
              <w:spacing w:before="150" w:after="150" w:line="276" w:lineRule="auto"/>
              <w:ind w:left="142"/>
              <w:jc w:val="both"/>
              <w:textAlignment w:val="baseline"/>
              <w:rPr>
                <w:lang w:val="uk-UA"/>
              </w:rPr>
            </w:pPr>
            <w:r w:rsidRPr="00090A05">
              <w:rPr>
                <w:lang w:val="uk-UA"/>
              </w:rPr>
              <w:t>Учасникам добору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563DD8" w:rsidRPr="001F3BDF" w:rsidTr="00563DD8"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pStyle w:val="rvps14"/>
              <w:snapToGrid w:val="0"/>
              <w:spacing w:before="150" w:after="150" w:line="276" w:lineRule="auto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563DD8">
              <w:t xml:space="preserve">Головний спеціаліст з питань персоналу  -  </w:t>
            </w:r>
            <w:r w:rsidR="00FF4EAA">
              <w:rPr>
                <w:lang w:val="ru-RU"/>
              </w:rPr>
              <w:t>Шевчук</w:t>
            </w:r>
            <w:r w:rsidRPr="00563DD8">
              <w:t xml:space="preserve"> Тетяна Сергіївна</w:t>
            </w:r>
          </w:p>
          <w:p w:rsidR="00563DD8" w:rsidRPr="00563DD8" w:rsidRDefault="00563DD8" w:rsidP="0028084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ar-SA"/>
              </w:rPr>
            </w:pPr>
            <w:r w:rsidRPr="00563DD8">
              <w:t>тел. 096-367-04-94</w:t>
            </w:r>
          </w:p>
          <w:p w:rsidR="00084364" w:rsidRPr="00084364" w:rsidRDefault="00084364" w:rsidP="002808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43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084364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inbox@nkm.dp.court.gov.ua</w:t>
              </w:r>
            </w:hyperlink>
          </w:p>
          <w:p w:rsidR="00563DD8" w:rsidRPr="00084364" w:rsidRDefault="00563DD8" w:rsidP="00280849">
            <w:pPr>
              <w:pStyle w:val="rvps14"/>
              <w:spacing w:before="0" w:after="0" w:line="276" w:lineRule="auto"/>
              <w:jc w:val="both"/>
              <w:textAlignment w:val="baseline"/>
              <w:rPr>
                <w:lang w:val="en-US"/>
              </w:rPr>
            </w:pPr>
          </w:p>
        </w:tc>
      </w:tr>
      <w:tr w:rsidR="00563DD8" w:rsidRPr="00563DD8" w:rsidTr="00563DD8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pStyle w:val="rvps12"/>
              <w:snapToGrid w:val="0"/>
              <w:spacing w:before="150" w:after="150" w:line="276" w:lineRule="auto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Кваліфікаційні вимоги</w:t>
            </w:r>
          </w:p>
        </w:tc>
      </w:tr>
      <w:tr w:rsidR="00563DD8" w:rsidRPr="00563DD8" w:rsidTr="00563DD8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pStyle w:val="rvps12"/>
              <w:snapToGrid w:val="0"/>
              <w:spacing w:before="150" w:after="150" w:line="276" w:lineRule="auto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pStyle w:val="rvps14"/>
              <w:snapToGrid w:val="0"/>
              <w:spacing w:before="150" w:after="150" w:line="276" w:lineRule="auto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Освіта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Вища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ступінь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нижче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молодшого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бакалавра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бакалавра за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напрямом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право/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правознавство</w:t>
            </w:r>
            <w:proofErr w:type="spellEnd"/>
          </w:p>
        </w:tc>
      </w:tr>
      <w:tr w:rsidR="00563DD8" w:rsidRPr="00563DD8" w:rsidTr="00563DD8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pStyle w:val="rvps12"/>
              <w:snapToGrid w:val="0"/>
              <w:spacing w:before="150" w:after="150" w:line="276" w:lineRule="auto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pStyle w:val="rvps14"/>
              <w:snapToGrid w:val="0"/>
              <w:spacing w:before="150" w:after="150" w:line="276" w:lineRule="auto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Досвід роботи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</w:tr>
      <w:tr w:rsidR="00563DD8" w:rsidRPr="00563DD8" w:rsidTr="00563DD8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pStyle w:val="rvps12"/>
              <w:snapToGrid w:val="0"/>
              <w:spacing w:before="150" w:after="150" w:line="276" w:lineRule="auto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державною </w:t>
            </w: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proofErr w:type="gram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ільне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володіння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державною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мовою</w:t>
            </w:r>
            <w:proofErr w:type="spellEnd"/>
          </w:p>
        </w:tc>
      </w:tr>
      <w:tr w:rsidR="00563DD8" w:rsidRPr="00563DD8" w:rsidTr="00563DD8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pStyle w:val="rvps12"/>
              <w:snapToGrid w:val="0"/>
              <w:spacing w:before="150" w:after="150" w:line="276" w:lineRule="auto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іноземною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</w:tr>
      <w:tr w:rsidR="00563DD8" w:rsidRPr="00563DD8" w:rsidTr="00563DD8">
        <w:trPr>
          <w:trHeight w:val="378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090A05" w:rsidP="00F351B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</w:t>
            </w:r>
            <w:proofErr w:type="spellStart"/>
            <w:r w:rsidR="00563DD8"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="00563DD8"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="00563DD8" w:rsidRPr="00563DD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компетентності</w:t>
            </w:r>
            <w:proofErr w:type="spellEnd"/>
          </w:p>
        </w:tc>
      </w:tr>
      <w:tr w:rsidR="00563DD8" w:rsidRPr="00563DD8" w:rsidTr="00563DD8"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suppressAutoHyphens/>
              <w:snapToGri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Компоненти</w:t>
            </w:r>
            <w:proofErr w:type="spellEnd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  <w:proofErr w:type="spellEnd"/>
          </w:p>
        </w:tc>
      </w:tr>
      <w:tr w:rsidR="00563DD8" w:rsidRPr="00563DD8" w:rsidTr="00563DD8">
        <w:trPr>
          <w:trHeight w:val="504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pStyle w:val="rvps14"/>
              <w:snapToGrid w:val="0"/>
              <w:spacing w:before="0" w:after="0" w:line="276" w:lineRule="auto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 xml:space="preserve">Уміння працювати </w:t>
            </w:r>
          </w:p>
          <w:p w:rsidR="00563DD8" w:rsidRPr="00563DD8" w:rsidRDefault="00563DD8" w:rsidP="00280849">
            <w:pPr>
              <w:pStyle w:val="rvps14"/>
              <w:snapToGrid w:val="0"/>
              <w:spacing w:before="0" w:after="0" w:line="276" w:lineRule="auto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 xml:space="preserve">з комп’ютером 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widowControl w:val="0"/>
              <w:suppressAutoHyphens/>
              <w:ind w:right="140"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Вміння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використовувати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комп'ютерне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обладнання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програмне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використовувати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офісну</w:t>
            </w:r>
            <w:proofErr w:type="spellEnd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shd w:val="clear" w:color="auto" w:fill="FFFFFF"/>
              </w:rPr>
              <w:t>техніку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3DD8" w:rsidRPr="001F3BDF" w:rsidTr="00563DD8">
        <w:trPr>
          <w:trHeight w:val="504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pStyle w:val="rvps12"/>
              <w:snapToGrid w:val="0"/>
              <w:spacing w:before="150" w:after="150" w:line="276" w:lineRule="auto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Ділові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якості</w:t>
            </w:r>
            <w:proofErr w:type="spellEnd"/>
            <w:r w:rsidRPr="00563DD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widowControl w:val="0"/>
              <w:suppressAutoHyphens/>
              <w:ind w:right="140"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Адаптивність, вміння вести перемовини, організаторські здібності, навички наставництва,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стресостійкість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вимогливість, оперативність, вміння визначати пріоритети, уміння працювати в команді</w:t>
            </w:r>
          </w:p>
        </w:tc>
      </w:tr>
      <w:tr w:rsidR="00563DD8" w:rsidRPr="00563DD8" w:rsidTr="00563DD8">
        <w:trPr>
          <w:trHeight w:val="75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pStyle w:val="rvps12"/>
              <w:snapToGrid w:val="0"/>
              <w:spacing w:before="150" w:after="150" w:line="276" w:lineRule="auto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 w:rsidP="00280849">
            <w:pPr>
              <w:pStyle w:val="rvps14"/>
              <w:snapToGrid w:val="0"/>
              <w:spacing w:before="150" w:after="150" w:line="276" w:lineRule="auto"/>
              <w:jc w:val="both"/>
              <w:textAlignment w:val="baseline"/>
              <w:rPr>
                <w:b/>
                <w:lang w:val="uk-UA"/>
              </w:rPr>
            </w:pPr>
          </w:p>
          <w:p w:rsidR="00563DD8" w:rsidRPr="00563DD8" w:rsidRDefault="00563DD8" w:rsidP="00280849">
            <w:pPr>
              <w:pStyle w:val="rvps14"/>
              <w:snapToGrid w:val="0"/>
              <w:spacing w:before="150" w:after="150" w:line="276" w:lineRule="auto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Особистісні якості</w:t>
            </w:r>
          </w:p>
        </w:tc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821"/>
            <w:bookmarkEnd w:id="3"/>
            <w:r w:rsidRPr="00563DD8">
              <w:rPr>
                <w:rFonts w:ascii="Times New Roman" w:eastAsia="TimesNewRomanPSMT" w:hAnsi="Times New Roman" w:cs="Times New Roman"/>
                <w:sz w:val="24"/>
                <w:szCs w:val="24"/>
                <w:lang w:val="uk-UA"/>
              </w:rPr>
              <w:t xml:space="preserve">Відповідальність; </w:t>
            </w:r>
            <w:r w:rsidRPr="0056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аналітичні здібності;</w:t>
            </w:r>
            <w:bookmarkStart w:id="4" w:name="n831"/>
            <w:bookmarkEnd w:id="4"/>
            <w:r w:rsidRPr="0056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дисципліна і системність;</w:t>
            </w:r>
          </w:p>
          <w:p w:rsidR="00563DD8" w:rsidRPr="00563DD8" w:rsidRDefault="00563DD8" w:rsidP="00280849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bookmarkStart w:id="5" w:name="n841"/>
            <w:bookmarkStart w:id="6" w:name="n851"/>
            <w:bookmarkEnd w:id="5"/>
            <w:bookmarkEnd w:id="6"/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самоорганізація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орієнтація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Start w:id="7" w:name="n871"/>
            <w:bookmarkStart w:id="8" w:name="n861"/>
            <w:bookmarkStart w:id="9" w:name="n881"/>
            <w:bookmarkEnd w:id="7"/>
            <w:bookmarkEnd w:id="8"/>
            <w:bookmarkEnd w:id="9"/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орієнтація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Start w:id="10" w:name="n891"/>
            <w:bookmarkEnd w:id="10"/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стресових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3DD8" w:rsidRPr="00563DD8" w:rsidTr="00563DD8">
        <w:trPr>
          <w:trHeight w:val="284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 w:rsidP="00280849">
            <w:pPr>
              <w:pStyle w:val="rvps12"/>
              <w:snapToGrid w:val="0"/>
              <w:spacing w:before="150" w:after="150" w:line="276" w:lineRule="auto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9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 w:rsidP="00280849">
            <w:pPr>
              <w:pStyle w:val="rvps12"/>
              <w:snapToGrid w:val="0"/>
              <w:spacing w:before="0" w:after="0" w:line="276" w:lineRule="auto"/>
              <w:jc w:val="center"/>
              <w:textAlignment w:val="baseline"/>
              <w:rPr>
                <w:b/>
                <w:bCs/>
                <w:lang w:val="uk-UA"/>
              </w:rPr>
            </w:pPr>
          </w:p>
          <w:p w:rsidR="00563DD8" w:rsidRPr="00563DD8" w:rsidRDefault="00563DD8" w:rsidP="00280849">
            <w:pPr>
              <w:pStyle w:val="rvps12"/>
              <w:snapToGrid w:val="0"/>
              <w:spacing w:before="0" w:after="0" w:line="276" w:lineRule="auto"/>
              <w:jc w:val="center"/>
              <w:textAlignment w:val="baseline"/>
              <w:rPr>
                <w:b/>
                <w:bCs/>
                <w:lang w:val="uk-UA"/>
              </w:rPr>
            </w:pPr>
            <w:r w:rsidRPr="00563DD8">
              <w:rPr>
                <w:b/>
                <w:bCs/>
                <w:lang w:val="uk-UA"/>
              </w:rPr>
              <w:t>Професійні знання</w:t>
            </w:r>
          </w:p>
          <w:p w:rsidR="00563DD8" w:rsidRPr="00563DD8" w:rsidRDefault="00563DD8" w:rsidP="00280849">
            <w:pPr>
              <w:pStyle w:val="rvps12"/>
              <w:snapToGrid w:val="0"/>
              <w:spacing w:before="0" w:after="0" w:line="276" w:lineRule="auto"/>
              <w:jc w:val="center"/>
              <w:textAlignment w:val="baseline"/>
              <w:rPr>
                <w:b/>
                <w:bCs/>
                <w:lang w:val="uk-UA"/>
              </w:rPr>
            </w:pPr>
          </w:p>
        </w:tc>
      </w:tr>
      <w:tr w:rsidR="00563DD8" w:rsidRPr="00563DD8" w:rsidTr="00563DD8">
        <w:trPr>
          <w:trHeight w:val="284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 w:rsidP="00280849">
            <w:pPr>
              <w:pStyle w:val="rvps12"/>
              <w:snapToGrid w:val="0"/>
              <w:spacing w:before="150" w:after="150" w:line="276" w:lineRule="auto"/>
              <w:jc w:val="center"/>
              <w:textAlignment w:val="baseline"/>
              <w:rPr>
                <w:b/>
                <w:lang w:val="uk-UA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suppressAutoHyphens/>
              <w:snapToGrid w:val="0"/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Компоненти</w:t>
            </w:r>
            <w:proofErr w:type="spellEnd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  <w:proofErr w:type="spellEnd"/>
          </w:p>
        </w:tc>
      </w:tr>
      <w:tr w:rsidR="00563DD8" w:rsidRPr="00563DD8" w:rsidTr="00563DD8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pStyle w:val="rvps12"/>
              <w:snapToGrid w:val="0"/>
              <w:spacing w:before="150" w:after="150" w:line="276" w:lineRule="auto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1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pStyle w:val="rvps14"/>
              <w:snapToGrid w:val="0"/>
              <w:spacing w:before="150" w:after="150" w:line="276" w:lineRule="auto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Знання законодавства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 w:rsidP="00280849">
            <w:pPr>
              <w:tabs>
                <w:tab w:val="left" w:pos="567"/>
              </w:tabs>
              <w:snapToGrid w:val="0"/>
              <w:spacing w:after="0"/>
              <w:ind w:left="14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Конституція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563DD8" w:rsidRPr="00563DD8" w:rsidRDefault="00563DD8" w:rsidP="00280849">
            <w:pPr>
              <w:tabs>
                <w:tab w:val="left" w:pos="567"/>
              </w:tabs>
              <w:spacing w:after="0"/>
              <w:ind w:left="142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Закон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державну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службу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563DD8" w:rsidRPr="00563DD8" w:rsidRDefault="00563DD8" w:rsidP="00280849">
            <w:pPr>
              <w:tabs>
                <w:tab w:val="left" w:pos="567"/>
              </w:tabs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Закон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корупції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63DD8" w:rsidRPr="00563DD8" w:rsidRDefault="00563DD8" w:rsidP="00280849">
            <w:pPr>
              <w:tabs>
                <w:tab w:val="left" w:pos="567"/>
              </w:tabs>
              <w:ind w:left="142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</w:tr>
      <w:tr w:rsidR="00563DD8" w:rsidRPr="00563DD8" w:rsidTr="00563DD8"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pStyle w:val="rvps12"/>
              <w:snapToGrid w:val="0"/>
              <w:spacing w:before="150" w:after="150" w:line="276" w:lineRule="auto"/>
              <w:jc w:val="center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>2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D8" w:rsidRPr="00563DD8" w:rsidRDefault="00563DD8" w:rsidP="00280849">
            <w:pPr>
              <w:pStyle w:val="rvps14"/>
              <w:snapToGrid w:val="0"/>
              <w:spacing w:before="150" w:after="150" w:line="276" w:lineRule="auto"/>
              <w:ind w:left="264" w:right="-141" w:hanging="5"/>
              <w:jc w:val="both"/>
              <w:textAlignment w:val="baseline"/>
              <w:rPr>
                <w:b/>
                <w:lang w:val="uk-UA"/>
              </w:rPr>
            </w:pPr>
            <w:r w:rsidRPr="00563DD8">
              <w:rPr>
                <w:b/>
                <w:lang w:val="uk-UA"/>
              </w:rPr>
              <w:t xml:space="preserve">Знання спеціального з   законодавства, що </w:t>
            </w:r>
            <w:proofErr w:type="spellStart"/>
            <w:r w:rsidRPr="00563DD8">
              <w:rPr>
                <w:b/>
                <w:lang w:val="uk-UA"/>
              </w:rPr>
              <w:t>пов'язан</w:t>
            </w:r>
            <w:proofErr w:type="spellEnd"/>
            <w:r w:rsidRPr="00563DD8">
              <w:rPr>
                <w:b/>
              </w:rPr>
              <w:t xml:space="preserve">е </w:t>
            </w:r>
            <w:r w:rsidRPr="00563DD8">
              <w:rPr>
                <w:b/>
                <w:lang w:val="uk-UA"/>
              </w:rPr>
              <w:t>і</w:t>
            </w:r>
            <w:proofErr w:type="spellStart"/>
            <w:r w:rsidRPr="00563DD8">
              <w:rPr>
                <w:b/>
              </w:rPr>
              <w:t>з</w:t>
            </w:r>
            <w:proofErr w:type="spellEnd"/>
            <w:r w:rsidRPr="00563DD8">
              <w:rPr>
                <w:b/>
              </w:rPr>
              <w:t xml:space="preserve"> </w:t>
            </w:r>
            <w:proofErr w:type="spellStart"/>
            <w:r w:rsidRPr="00563DD8">
              <w:rPr>
                <w:b/>
              </w:rPr>
              <w:t>з</w:t>
            </w:r>
            <w:proofErr w:type="spellEnd"/>
            <w:r w:rsidRPr="00563DD8">
              <w:rPr>
                <w:b/>
                <w:lang w:val="uk-UA"/>
              </w:rPr>
              <w:t xml:space="preserve">   </w:t>
            </w:r>
            <w:proofErr w:type="spellStart"/>
            <w:r w:rsidRPr="00563DD8">
              <w:rPr>
                <w:b/>
                <w:lang w:val="uk-UA"/>
              </w:rPr>
              <w:t>з</w:t>
            </w:r>
            <w:r w:rsidRPr="00563DD8">
              <w:rPr>
                <w:b/>
              </w:rPr>
              <w:t>авданням</w:t>
            </w:r>
            <w:proofErr w:type="spellEnd"/>
            <w:r w:rsidRPr="00563DD8">
              <w:rPr>
                <w:b/>
                <w:lang w:val="uk-UA"/>
              </w:rPr>
              <w:t>и та змістом роботи державного службовця відповідно до посадової інструкції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D8" w:rsidRPr="00563DD8" w:rsidRDefault="00563DD8" w:rsidP="00280849">
            <w:pPr>
              <w:tabs>
                <w:tab w:val="left" w:pos="567"/>
                <w:tab w:val="left" w:pos="3190"/>
              </w:tabs>
              <w:snapToGrid w:val="0"/>
              <w:ind w:left="155"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63DD8" w:rsidRPr="00563DD8" w:rsidRDefault="00563DD8" w:rsidP="00280849">
            <w:pPr>
              <w:numPr>
                <w:ilvl w:val="0"/>
                <w:numId w:val="1"/>
              </w:numPr>
              <w:tabs>
                <w:tab w:val="left" w:pos="567"/>
                <w:tab w:val="left" w:pos="319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судоустрій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статус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судді</w:t>
            </w:r>
            <w:proofErr w:type="gram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563DD8" w:rsidRPr="00563DD8" w:rsidRDefault="00563DD8" w:rsidP="00280849">
            <w:pPr>
              <w:numPr>
                <w:ilvl w:val="0"/>
                <w:numId w:val="1"/>
              </w:numPr>
              <w:tabs>
                <w:tab w:val="left" w:pos="567"/>
                <w:tab w:val="left" w:pos="319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563DD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63DD8" w:rsidRPr="00563DD8" w:rsidRDefault="00563DD8" w:rsidP="00280849">
            <w:pPr>
              <w:numPr>
                <w:ilvl w:val="0"/>
                <w:numId w:val="1"/>
              </w:numPr>
              <w:tabs>
                <w:tab w:val="left" w:pos="567"/>
                <w:tab w:val="left" w:pos="319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доступ до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публічної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563DD8" w:rsidRPr="00563DD8" w:rsidRDefault="00563DD8" w:rsidP="00280849">
            <w:pPr>
              <w:numPr>
                <w:ilvl w:val="0"/>
                <w:numId w:val="1"/>
              </w:numPr>
              <w:tabs>
                <w:tab w:val="left" w:pos="567"/>
                <w:tab w:val="left" w:pos="319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даних</w:t>
            </w:r>
            <w:proofErr w:type="spellEnd"/>
            <w:r w:rsidRPr="00563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563DD8" w:rsidRPr="00563DD8" w:rsidRDefault="00563DD8" w:rsidP="00280849">
            <w:pPr>
              <w:pStyle w:val="a9"/>
              <w:numPr>
                <w:ilvl w:val="0"/>
                <w:numId w:val="1"/>
              </w:numPr>
              <w:tabs>
                <w:tab w:val="left" w:pos="567"/>
                <w:tab w:val="left" w:pos="319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bookmarkStart w:id="11" w:name="_GoBack"/>
            <w:bookmarkEnd w:id="11"/>
            <w:proofErr w:type="spellStart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Інструкції</w:t>
            </w:r>
            <w:proofErr w:type="spell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діловодства</w:t>
            </w:r>
            <w:proofErr w:type="spell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proofErr w:type="gramStart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ісцевих</w:t>
            </w:r>
            <w:proofErr w:type="spell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апеляційних</w:t>
            </w:r>
            <w:proofErr w:type="spell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судах </w:t>
            </w:r>
            <w:proofErr w:type="spellStart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56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563DD8" w:rsidRPr="00563DD8" w:rsidRDefault="00563DD8" w:rsidP="00563DD8">
      <w:pP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bookmarkStart w:id="12" w:name="n197"/>
      <w:bookmarkEnd w:id="12"/>
    </w:p>
    <w:p w:rsidR="00563DD8" w:rsidRPr="00563DD8" w:rsidRDefault="00563DD8" w:rsidP="00563DD8">
      <w:pPr>
        <w:rPr>
          <w:rFonts w:ascii="Times New Roman" w:hAnsi="Times New Roman" w:cs="Times New Roman"/>
          <w:sz w:val="24"/>
          <w:szCs w:val="24"/>
        </w:rPr>
      </w:pPr>
    </w:p>
    <w:p w:rsidR="005A3F4C" w:rsidRPr="00DA3CBF" w:rsidRDefault="005A3F4C">
      <w:pPr>
        <w:rPr>
          <w:rFonts w:ascii="Times New Roman" w:hAnsi="Times New Roman" w:cs="Times New Roman"/>
          <w:sz w:val="24"/>
          <w:szCs w:val="24"/>
        </w:rPr>
      </w:pPr>
    </w:p>
    <w:p w:rsidR="009C2F9C" w:rsidRPr="00DA3CBF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DA3CBF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DA3CBF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Default="009C2F9C">
      <w:pPr>
        <w:rPr>
          <w:rFonts w:ascii="Times New Roman" w:hAnsi="Times New Roman" w:cs="Times New Roman"/>
          <w:sz w:val="24"/>
          <w:szCs w:val="24"/>
        </w:rPr>
      </w:pPr>
    </w:p>
    <w:p w:rsidR="00280849" w:rsidRDefault="00280849">
      <w:pPr>
        <w:rPr>
          <w:rFonts w:ascii="Times New Roman" w:hAnsi="Times New Roman" w:cs="Times New Roman"/>
          <w:sz w:val="24"/>
          <w:szCs w:val="24"/>
        </w:rPr>
      </w:pPr>
    </w:p>
    <w:p w:rsidR="00280849" w:rsidRDefault="00280849">
      <w:pPr>
        <w:rPr>
          <w:rFonts w:ascii="Times New Roman" w:hAnsi="Times New Roman" w:cs="Times New Roman"/>
          <w:sz w:val="24"/>
          <w:szCs w:val="24"/>
        </w:rPr>
      </w:pPr>
    </w:p>
    <w:p w:rsidR="00280849" w:rsidRDefault="00280849">
      <w:pPr>
        <w:rPr>
          <w:rFonts w:ascii="Times New Roman" w:hAnsi="Times New Roman" w:cs="Times New Roman"/>
          <w:sz w:val="24"/>
          <w:szCs w:val="24"/>
        </w:rPr>
      </w:pPr>
    </w:p>
    <w:p w:rsidR="00280849" w:rsidRDefault="00280849">
      <w:pPr>
        <w:rPr>
          <w:rFonts w:ascii="Times New Roman" w:hAnsi="Times New Roman" w:cs="Times New Roman"/>
          <w:sz w:val="24"/>
          <w:szCs w:val="24"/>
        </w:rPr>
      </w:pPr>
    </w:p>
    <w:p w:rsidR="00280849" w:rsidRDefault="00280849">
      <w:pPr>
        <w:rPr>
          <w:rFonts w:ascii="Times New Roman" w:hAnsi="Times New Roman" w:cs="Times New Roman"/>
          <w:sz w:val="24"/>
          <w:szCs w:val="24"/>
        </w:rPr>
      </w:pPr>
    </w:p>
    <w:p w:rsidR="00280849" w:rsidRDefault="00280849">
      <w:pPr>
        <w:rPr>
          <w:rFonts w:ascii="Times New Roman" w:hAnsi="Times New Roman" w:cs="Times New Roman"/>
          <w:sz w:val="24"/>
          <w:szCs w:val="24"/>
        </w:rPr>
      </w:pPr>
    </w:p>
    <w:p w:rsidR="00280849" w:rsidRPr="00DA3CBF" w:rsidRDefault="00280849">
      <w:pPr>
        <w:rPr>
          <w:rFonts w:ascii="Times New Roman" w:hAnsi="Times New Roman" w:cs="Times New Roman"/>
          <w:sz w:val="24"/>
          <w:szCs w:val="24"/>
        </w:rPr>
      </w:pPr>
    </w:p>
    <w:p w:rsidR="009C2F9C" w:rsidRPr="00DA3CBF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DA3CBF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DA3CBF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DA3CBF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DA3CBF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DA3CBF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DA3CBF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DA3CBF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DA3CBF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DA3CBF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DA3CBF" w:rsidRDefault="009C2F9C">
      <w:pPr>
        <w:rPr>
          <w:rFonts w:ascii="Times New Roman" w:hAnsi="Times New Roman" w:cs="Times New Roman"/>
          <w:sz w:val="24"/>
          <w:szCs w:val="24"/>
        </w:rPr>
      </w:pPr>
    </w:p>
    <w:p w:rsidR="009C2F9C" w:rsidRPr="00DA3CBF" w:rsidRDefault="009C2F9C">
      <w:pPr>
        <w:rPr>
          <w:rFonts w:ascii="Times New Roman" w:hAnsi="Times New Roman" w:cs="Times New Roman"/>
          <w:sz w:val="24"/>
          <w:szCs w:val="24"/>
        </w:rPr>
      </w:pPr>
    </w:p>
    <w:sectPr w:rsidR="009C2F9C" w:rsidRPr="00DA3CBF" w:rsidSect="00F5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1105"/>
    <w:multiLevelType w:val="hybridMultilevel"/>
    <w:tmpl w:val="664618E4"/>
    <w:lvl w:ilvl="0" w:tplc="A66ACE5E">
      <w:start w:val="1"/>
      <w:numFmt w:val="decimal"/>
      <w:lvlText w:val="%1."/>
      <w:lvlJc w:val="left"/>
      <w:pPr>
        <w:ind w:left="53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DD8"/>
    <w:rsid w:val="00084364"/>
    <w:rsid w:val="00090A05"/>
    <w:rsid w:val="001F3BDF"/>
    <w:rsid w:val="0021470D"/>
    <w:rsid w:val="00237343"/>
    <w:rsid w:val="00280849"/>
    <w:rsid w:val="002F30F3"/>
    <w:rsid w:val="005169D9"/>
    <w:rsid w:val="00541B61"/>
    <w:rsid w:val="00563DD8"/>
    <w:rsid w:val="005A3F4C"/>
    <w:rsid w:val="006A5577"/>
    <w:rsid w:val="00787313"/>
    <w:rsid w:val="009C2F9C"/>
    <w:rsid w:val="00A5445A"/>
    <w:rsid w:val="00AC44E4"/>
    <w:rsid w:val="00B327CE"/>
    <w:rsid w:val="00CD3FBC"/>
    <w:rsid w:val="00DA3CBF"/>
    <w:rsid w:val="00E512C9"/>
    <w:rsid w:val="00E513E7"/>
    <w:rsid w:val="00EC0C07"/>
    <w:rsid w:val="00F256D1"/>
    <w:rsid w:val="00F351B0"/>
    <w:rsid w:val="00F573EF"/>
    <w:rsid w:val="00FF3FEB"/>
    <w:rsid w:val="00F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DD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6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uiPriority w:val="99"/>
    <w:unhideWhenUsed/>
    <w:rsid w:val="00563D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563DD8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rvps12">
    <w:name w:val="rvps12"/>
    <w:basedOn w:val="a"/>
    <w:uiPriority w:val="99"/>
    <w:rsid w:val="00563D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7">
    <w:name w:val="rvps7"/>
    <w:basedOn w:val="a"/>
    <w:uiPriority w:val="99"/>
    <w:rsid w:val="00563D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14">
    <w:name w:val="rvps14"/>
    <w:basedOn w:val="a"/>
    <w:uiPriority w:val="99"/>
    <w:rsid w:val="00563D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азва документа"/>
    <w:basedOn w:val="a"/>
    <w:next w:val="a"/>
    <w:uiPriority w:val="99"/>
    <w:rsid w:val="00563DD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uk-UA"/>
    </w:rPr>
  </w:style>
  <w:style w:type="character" w:customStyle="1" w:styleId="rvts15">
    <w:name w:val="rvts15"/>
    <w:basedOn w:val="a0"/>
    <w:rsid w:val="00563DD8"/>
  </w:style>
  <w:style w:type="character" w:styleId="a8">
    <w:name w:val="Strong"/>
    <w:basedOn w:val="a0"/>
    <w:uiPriority w:val="22"/>
    <w:qFormat/>
    <w:rsid w:val="00563DD8"/>
    <w:rPr>
      <w:b/>
      <w:bCs/>
    </w:rPr>
  </w:style>
  <w:style w:type="paragraph" w:styleId="a9">
    <w:name w:val="List Paragraph"/>
    <w:basedOn w:val="a"/>
    <w:uiPriority w:val="34"/>
    <w:qFormat/>
    <w:rsid w:val="00563DD8"/>
    <w:pPr>
      <w:ind w:left="720"/>
      <w:contextualSpacing/>
    </w:pPr>
  </w:style>
  <w:style w:type="paragraph" w:customStyle="1" w:styleId="rvps2">
    <w:name w:val="rvps2"/>
    <w:basedOn w:val="a"/>
    <w:rsid w:val="009C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9C2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nkm.dp.court.gov.ua" TargetMode="External"/><Relationship Id="rId5" Type="http://schemas.openxmlformats.org/officeDocument/2006/relationships/hyperlink" Target="https://www.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2020-03-03T07:13:00Z</cp:lastPrinted>
  <dcterms:created xsi:type="dcterms:W3CDTF">2020-02-18T13:31:00Z</dcterms:created>
  <dcterms:modified xsi:type="dcterms:W3CDTF">2021-09-20T06:04:00Z</dcterms:modified>
</cp:coreProperties>
</file>